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758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6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305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Папымере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Виктории Николаевны, </w:t>
      </w:r>
      <w:r>
        <w:rPr>
          <w:rStyle w:val="cat-UserDefinedgrp-31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8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Папымере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3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9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17, 19, ст. 24 Федерального закона от </w:t>
      </w:r>
      <w:r>
        <w:rPr>
          <w:rStyle w:val="cat-Dategrp-10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Папымере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Папымере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Папымере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365782 от </w:t>
      </w:r>
      <w:r>
        <w:rPr>
          <w:rStyle w:val="cat-Dategrp-11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10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Папымере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Папымере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Папымере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Викторию Николаевну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758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4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4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4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5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6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7rplc-3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1803240075400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5rplc-4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